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A2" w:rsidRDefault="006445A2" w:rsidP="00FA3138">
      <w:r>
        <w:t>Beste ouders/verzorgers,</w:t>
      </w:r>
    </w:p>
    <w:p w:rsidR="006445A2" w:rsidRDefault="006445A2" w:rsidP="00FA3138"/>
    <w:p w:rsidR="0058279A" w:rsidRDefault="006445A2" w:rsidP="00FA3138">
      <w:r>
        <w:t>Vandaag heeft Scouting Nederland haar advies aangescherpt wat betreft de opkomsten van onze Scoutinggroep in relatie tot het coronavirus. Scouting Nederland ad</w:t>
      </w:r>
      <w:r w:rsidR="00CE6C5D">
        <w:t xml:space="preserve">viseert alle Scoutinggroepen </w:t>
      </w:r>
      <w:r>
        <w:t xml:space="preserve">om de opkomsten en kampen </w:t>
      </w:r>
      <w:r w:rsidR="00CE6C5D">
        <w:t>tot en met 31</w:t>
      </w:r>
      <w:r w:rsidR="0058279A">
        <w:t xml:space="preserve"> maart</w:t>
      </w:r>
      <w:r>
        <w:t xml:space="preserve"> niet door te laten gaan. </w:t>
      </w:r>
    </w:p>
    <w:p w:rsidR="00F2464A" w:rsidRDefault="00F2464A" w:rsidP="00FA3138"/>
    <w:p w:rsidR="006445A2" w:rsidRDefault="0058279A" w:rsidP="00FA3138">
      <w:r w:rsidRPr="0058279A">
        <w:t>In het Scoutingspel vindt veel fysiek contact plaats, met dit besluit sluiten we aan bij het advies</w:t>
      </w:r>
      <w:r w:rsidR="00615E16">
        <w:t xml:space="preserve"> van het kabinet</w:t>
      </w:r>
      <w:r w:rsidRPr="0058279A">
        <w:t xml:space="preserve"> om sociale contacten</w:t>
      </w:r>
      <w:r w:rsidR="00615E16">
        <w:t xml:space="preserve"> in het algemeen sterk te beperken</w:t>
      </w:r>
      <w:r w:rsidRPr="0058279A">
        <w:t>. Hiermee nemen wij onze maatschappelijke verantwoordelijkheid als vereniging.</w:t>
      </w:r>
    </w:p>
    <w:p w:rsidR="00F2464A" w:rsidRDefault="00F2464A" w:rsidP="00FA3138"/>
    <w:p w:rsidR="006445A2" w:rsidRDefault="006445A2" w:rsidP="00FA3138">
      <w:r>
        <w:t>Onze Scoutinggroep volgt het advies van Scouting Nederland. Dat betekent dat de opkomsten</w:t>
      </w:r>
      <w:r w:rsidR="0058279A">
        <w:t xml:space="preserve"> de komende weken, tot 31 maart</w:t>
      </w:r>
      <w:r>
        <w:t xml:space="preserve"> gepland stonden NIET doorgaan. </w:t>
      </w:r>
    </w:p>
    <w:p w:rsidR="006445A2" w:rsidRDefault="006445A2" w:rsidP="00FA3138"/>
    <w:p w:rsidR="006445A2" w:rsidRDefault="0058279A" w:rsidP="00FA3138">
      <w:r>
        <w:t xml:space="preserve">We zullen u zodra er meer informatie is, informeren over de opkomsten die hierna volgen.  </w:t>
      </w:r>
    </w:p>
    <w:p w:rsidR="006445A2" w:rsidRDefault="006445A2" w:rsidP="00FA3138"/>
    <w:p w:rsidR="006445A2" w:rsidRDefault="006445A2" w:rsidP="00FA3138">
      <w:r>
        <w:t xml:space="preserve">Mocht u vragen hebben over Scouting en het coronavirus kunt u op de website van Scouting Nederland meer informatie vinden: </w:t>
      </w:r>
      <w:hyperlink r:id="rId5" w:history="1">
        <w:r w:rsidR="004B7AC8">
          <w:rPr>
            <w:rStyle w:val="Hyperlink"/>
          </w:rPr>
          <w:t>https://www.scouting.nl/nieuws/1856-vragen-en-antwoorden-over-scouting-en-het-coronavirus-covid-19</w:t>
        </w:r>
      </w:hyperlink>
      <w:r w:rsidR="004B7AC8">
        <w:t>.</w:t>
      </w:r>
    </w:p>
    <w:p w:rsidR="006445A2" w:rsidRDefault="006445A2" w:rsidP="00FA3138"/>
    <w:p w:rsidR="006445A2" w:rsidRDefault="006445A2" w:rsidP="00FA3138">
      <w:r>
        <w:t>Met vriendelijke groet,</w:t>
      </w:r>
    </w:p>
    <w:p w:rsidR="006445A2" w:rsidRDefault="006445A2" w:rsidP="00FA3138"/>
    <w:p w:rsidR="006445A2" w:rsidRDefault="006445A2" w:rsidP="00FA3138">
      <w:r>
        <w:t>Afzender</w:t>
      </w:r>
    </w:p>
    <w:p w:rsidR="006445A2" w:rsidRPr="00A57F6E" w:rsidRDefault="006445A2" w:rsidP="00FA3138">
      <w:r>
        <w:t>Functie</w:t>
      </w:r>
      <w:bookmarkStart w:id="0" w:name="_GoBack"/>
      <w:bookmarkEnd w:id="0"/>
    </w:p>
    <w:sectPr w:rsidR="006445A2" w:rsidRPr="00A5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2"/>
    <w:rsid w:val="000118D2"/>
    <w:rsid w:val="0003077D"/>
    <w:rsid w:val="00032FBC"/>
    <w:rsid w:val="00034E33"/>
    <w:rsid w:val="000428C1"/>
    <w:rsid w:val="000528D4"/>
    <w:rsid w:val="00073CA4"/>
    <w:rsid w:val="0008661A"/>
    <w:rsid w:val="000955BC"/>
    <w:rsid w:val="000B7B9B"/>
    <w:rsid w:val="000C0E71"/>
    <w:rsid w:val="000C0ED2"/>
    <w:rsid w:val="000C2E1A"/>
    <w:rsid w:val="000C4B18"/>
    <w:rsid w:val="000C4B65"/>
    <w:rsid w:val="000E0FE3"/>
    <w:rsid w:val="000F0168"/>
    <w:rsid w:val="00105EBD"/>
    <w:rsid w:val="0011469A"/>
    <w:rsid w:val="00152A59"/>
    <w:rsid w:val="00172D97"/>
    <w:rsid w:val="00183A1F"/>
    <w:rsid w:val="001872C4"/>
    <w:rsid w:val="0019472D"/>
    <w:rsid w:val="00196082"/>
    <w:rsid w:val="001C6F20"/>
    <w:rsid w:val="001D05E1"/>
    <w:rsid w:val="001E605B"/>
    <w:rsid w:val="001F4F8B"/>
    <w:rsid w:val="002009C5"/>
    <w:rsid w:val="00201A10"/>
    <w:rsid w:val="002148CA"/>
    <w:rsid w:val="00217A86"/>
    <w:rsid w:val="00221D4F"/>
    <w:rsid w:val="002237BC"/>
    <w:rsid w:val="00241CB7"/>
    <w:rsid w:val="002A1516"/>
    <w:rsid w:val="002C61B1"/>
    <w:rsid w:val="003029C4"/>
    <w:rsid w:val="00317589"/>
    <w:rsid w:val="00337687"/>
    <w:rsid w:val="00382587"/>
    <w:rsid w:val="00397377"/>
    <w:rsid w:val="00397405"/>
    <w:rsid w:val="003B03B7"/>
    <w:rsid w:val="003C2722"/>
    <w:rsid w:val="003E0169"/>
    <w:rsid w:val="00423CB3"/>
    <w:rsid w:val="004356A9"/>
    <w:rsid w:val="00435863"/>
    <w:rsid w:val="00437541"/>
    <w:rsid w:val="00447632"/>
    <w:rsid w:val="00452B83"/>
    <w:rsid w:val="00463A7C"/>
    <w:rsid w:val="0046706A"/>
    <w:rsid w:val="00492EE1"/>
    <w:rsid w:val="004B03D6"/>
    <w:rsid w:val="004B5B44"/>
    <w:rsid w:val="004B7AC8"/>
    <w:rsid w:val="004F4A6A"/>
    <w:rsid w:val="004F4CDB"/>
    <w:rsid w:val="005050B7"/>
    <w:rsid w:val="0051793C"/>
    <w:rsid w:val="00524DDC"/>
    <w:rsid w:val="00545A0B"/>
    <w:rsid w:val="005518D3"/>
    <w:rsid w:val="0057529C"/>
    <w:rsid w:val="005809FF"/>
    <w:rsid w:val="0058279A"/>
    <w:rsid w:val="005A382F"/>
    <w:rsid w:val="005B6A05"/>
    <w:rsid w:val="005B6E1C"/>
    <w:rsid w:val="005B73A6"/>
    <w:rsid w:val="005E441F"/>
    <w:rsid w:val="005F0746"/>
    <w:rsid w:val="006056FD"/>
    <w:rsid w:val="00615E16"/>
    <w:rsid w:val="006210DD"/>
    <w:rsid w:val="00634520"/>
    <w:rsid w:val="006445A2"/>
    <w:rsid w:val="00645FDA"/>
    <w:rsid w:val="00653D38"/>
    <w:rsid w:val="00653D6F"/>
    <w:rsid w:val="006B1C14"/>
    <w:rsid w:val="006D0FA3"/>
    <w:rsid w:val="006E10A5"/>
    <w:rsid w:val="006F221F"/>
    <w:rsid w:val="006F553C"/>
    <w:rsid w:val="0071072A"/>
    <w:rsid w:val="0072641B"/>
    <w:rsid w:val="007376E5"/>
    <w:rsid w:val="007942CE"/>
    <w:rsid w:val="007A0559"/>
    <w:rsid w:val="007B374E"/>
    <w:rsid w:val="007E0A97"/>
    <w:rsid w:val="008104FD"/>
    <w:rsid w:val="008276F5"/>
    <w:rsid w:val="0083026B"/>
    <w:rsid w:val="00876705"/>
    <w:rsid w:val="0088207B"/>
    <w:rsid w:val="00895DB5"/>
    <w:rsid w:val="008A6BBA"/>
    <w:rsid w:val="008B0FD5"/>
    <w:rsid w:val="008B12F6"/>
    <w:rsid w:val="009265AB"/>
    <w:rsid w:val="00946C31"/>
    <w:rsid w:val="00947B93"/>
    <w:rsid w:val="00966FAC"/>
    <w:rsid w:val="009B45AE"/>
    <w:rsid w:val="009C4A82"/>
    <w:rsid w:val="009C6A92"/>
    <w:rsid w:val="009E1AD4"/>
    <w:rsid w:val="009E4F28"/>
    <w:rsid w:val="009F0A83"/>
    <w:rsid w:val="00A03391"/>
    <w:rsid w:val="00A1121E"/>
    <w:rsid w:val="00A304F6"/>
    <w:rsid w:val="00A3575D"/>
    <w:rsid w:val="00A45911"/>
    <w:rsid w:val="00A55D52"/>
    <w:rsid w:val="00A564E7"/>
    <w:rsid w:val="00A57F6E"/>
    <w:rsid w:val="00A65B39"/>
    <w:rsid w:val="00A70FA0"/>
    <w:rsid w:val="00A9766B"/>
    <w:rsid w:val="00AA20A7"/>
    <w:rsid w:val="00AA45A4"/>
    <w:rsid w:val="00AA5459"/>
    <w:rsid w:val="00AC304C"/>
    <w:rsid w:val="00AC488A"/>
    <w:rsid w:val="00AD590C"/>
    <w:rsid w:val="00AE3D09"/>
    <w:rsid w:val="00AF3AEB"/>
    <w:rsid w:val="00B12DDD"/>
    <w:rsid w:val="00B15036"/>
    <w:rsid w:val="00B310A1"/>
    <w:rsid w:val="00B32C43"/>
    <w:rsid w:val="00B36D74"/>
    <w:rsid w:val="00B37BFD"/>
    <w:rsid w:val="00B44AE8"/>
    <w:rsid w:val="00B46457"/>
    <w:rsid w:val="00B60655"/>
    <w:rsid w:val="00B67086"/>
    <w:rsid w:val="00B76F86"/>
    <w:rsid w:val="00B939F4"/>
    <w:rsid w:val="00B9781C"/>
    <w:rsid w:val="00BA16FE"/>
    <w:rsid w:val="00BC3E0A"/>
    <w:rsid w:val="00BE66A5"/>
    <w:rsid w:val="00C04CEF"/>
    <w:rsid w:val="00C13151"/>
    <w:rsid w:val="00C2470F"/>
    <w:rsid w:val="00C26766"/>
    <w:rsid w:val="00C370E8"/>
    <w:rsid w:val="00C74E0C"/>
    <w:rsid w:val="00C824F0"/>
    <w:rsid w:val="00C8676E"/>
    <w:rsid w:val="00C94BA0"/>
    <w:rsid w:val="00CA6C8D"/>
    <w:rsid w:val="00CA762E"/>
    <w:rsid w:val="00CB537F"/>
    <w:rsid w:val="00CC0BC3"/>
    <w:rsid w:val="00CE6C5D"/>
    <w:rsid w:val="00CF3639"/>
    <w:rsid w:val="00D02BB3"/>
    <w:rsid w:val="00D25F49"/>
    <w:rsid w:val="00D27409"/>
    <w:rsid w:val="00D306B7"/>
    <w:rsid w:val="00D4143F"/>
    <w:rsid w:val="00D45BB3"/>
    <w:rsid w:val="00D514F6"/>
    <w:rsid w:val="00D542CC"/>
    <w:rsid w:val="00D66631"/>
    <w:rsid w:val="00D667C8"/>
    <w:rsid w:val="00D82453"/>
    <w:rsid w:val="00D94ADB"/>
    <w:rsid w:val="00DC653A"/>
    <w:rsid w:val="00DD017A"/>
    <w:rsid w:val="00DD462F"/>
    <w:rsid w:val="00DF61B5"/>
    <w:rsid w:val="00E56E78"/>
    <w:rsid w:val="00E82D8F"/>
    <w:rsid w:val="00EB3FB2"/>
    <w:rsid w:val="00ED50B6"/>
    <w:rsid w:val="00EE3099"/>
    <w:rsid w:val="00EF0C4C"/>
    <w:rsid w:val="00F04423"/>
    <w:rsid w:val="00F072B2"/>
    <w:rsid w:val="00F10DD3"/>
    <w:rsid w:val="00F23586"/>
    <w:rsid w:val="00F2464A"/>
    <w:rsid w:val="00F24807"/>
    <w:rsid w:val="00F25DB5"/>
    <w:rsid w:val="00F27DF4"/>
    <w:rsid w:val="00F4094B"/>
    <w:rsid w:val="00F61962"/>
    <w:rsid w:val="00F9739F"/>
    <w:rsid w:val="00FA3138"/>
    <w:rsid w:val="00FB4079"/>
    <w:rsid w:val="00FB7B29"/>
    <w:rsid w:val="00FD4238"/>
    <w:rsid w:val="00FE275B"/>
    <w:rsid w:val="00FE5C05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3906-055A-47D2-9AD7-B5B2ABC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5FDA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5FD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semiHidden/>
    <w:unhideWhenUsed/>
    <w:rsid w:val="004B7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uting.nl/nieuws/1856-vragen-en-antwoorden-over-scouting-en-het-coronavirus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Scouting Nederland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van Rossum</dc:creator>
  <cp:keywords/>
  <dc:description/>
  <cp:lastModifiedBy>Domino Booij</cp:lastModifiedBy>
  <cp:revision>6</cp:revision>
  <dcterms:created xsi:type="dcterms:W3CDTF">2020-03-11T10:37:00Z</dcterms:created>
  <dcterms:modified xsi:type="dcterms:W3CDTF">2020-03-12T15:45:00Z</dcterms:modified>
</cp:coreProperties>
</file>